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"/>
      </w:pPr>
      <w:r>
        <w:t>第1页</w:t>
      </w:r>
    </w:p>
    <w:p>
      <w:pPr>
        <w:pStyle w:val="BodyText"/>
      </w:pPr>
      <w:r>
        <w:t>文字识别结果</w:t>
      </w:r>
    </w:p>
    <w:p>
      <w:pPr>
        <w:pStyle w:val="BodyText"/>
      </w:pPr>
      <w:r>
        <w:t>附件</w:t>
      </w:r>
    </w:p>
    <w:p>
      <w:pPr>
        <w:pStyle w:val="BodyText"/>
      </w:pPr>
      <w:r>
        <w:t>2020年陕西省西部项目报送材料要求</w:t>
      </w:r>
    </w:p>
    <w:p>
      <w:pPr>
        <w:pStyle w:val="BodyText"/>
      </w:pPr>
      <w:r>
        <w:t>一、报送材料</w:t>
      </w:r>
    </w:p>
    <w:p>
      <w:pPr>
        <w:pStyle w:val="BodyText"/>
      </w:pPr>
      <w:r>
        <w:t>（一）单位推荐公函；</w:t>
      </w:r>
    </w:p>
    <w:p>
      <w:pPr>
        <w:pStyle w:val="BodyText"/>
      </w:pPr>
      <w:r>
        <w:t>（二）国家留学基金管理委员会出国留学申请表（访学类）；</w:t>
      </w:r>
    </w:p>
    <w:p>
      <w:pPr>
        <w:pStyle w:val="BodyText"/>
      </w:pPr>
      <w:r>
        <w:t>（三）单位推荐意见表；</w:t>
      </w:r>
    </w:p>
    <w:p>
      <w:pPr>
        <w:pStyle w:val="BodyText"/>
      </w:pPr>
      <w:r>
        <w:t>（四）国外单位正式邀请信复印件；</w:t>
      </w:r>
    </w:p>
    <w:p>
      <w:pPr>
        <w:pStyle w:val="BodyText"/>
      </w:pPr>
      <w:r>
        <w:t>（五）外语水平证明复印件；</w:t>
      </w:r>
    </w:p>
    <w:p>
      <w:pPr>
        <w:pStyle w:val="BodyText"/>
      </w:pPr>
      <w:r>
        <w:t>（六）职称证书、最高学历、学位证书复印件；</w:t>
      </w:r>
    </w:p>
    <w:p>
      <w:pPr>
        <w:pStyle w:val="BodyText"/>
      </w:pPr>
      <w:r>
        <w:t>（七）获奖证书复印件（不超过5页）；</w:t>
      </w:r>
    </w:p>
    <w:p>
      <w:pPr>
        <w:pStyle w:val="BodyText"/>
      </w:pPr>
      <w:r>
        <w:t>（八）外方合作者简历（由外方合作者本人签字）；</w:t>
      </w:r>
    </w:p>
    <w:p>
      <w:pPr>
        <w:pStyle w:val="BodyText"/>
      </w:pPr>
      <w:r>
        <w:t>（九）所申请出国留学项目要求提交的其他材料。</w:t>
      </w:r>
    </w:p>
    <w:p>
      <w:pPr>
        <w:pStyle w:val="BodyText"/>
      </w:pPr>
      <w:r>
        <w:t>请按以上顺序准备纸质材料，并按国家公派留学管理信息平</w:t>
      </w:r>
    </w:p>
    <w:p>
      <w:pPr>
        <w:pStyle w:val="BodyText"/>
      </w:pPr>
      <w:r>
        <w:t>台上的说明将相关材料扫描并上传至信息平台（单位推荐意见表</w:t>
      </w:r>
    </w:p>
    <w:p>
      <w:pPr>
        <w:pStyle w:val="BodyText"/>
      </w:pPr>
      <w:r>
        <w:t>无需上传）。如提供材料中有英语以外语种书写的，需另提供中</w:t>
      </w:r>
    </w:p>
    <w:p>
      <w:pPr>
        <w:pStyle w:val="BodyText"/>
      </w:pPr>
      <w:r>
        <w:t>文翻译件。申请材料一律使用A4复印纸打印或复印，在申请表</w:t>
      </w:r>
    </w:p>
    <w:p>
      <w:pPr>
        <w:pStyle w:val="BodyText"/>
      </w:pPr>
      <w:r>
        <w:t>第一页粘贴申请人近期彩色照片（一寸免冠、光纸正面）。</w:t>
      </w:r>
    </w:p>
    <w:p>
      <w:pPr>
        <w:pStyle w:val="BodyText"/>
      </w:pPr>
      <w:r>
        <w:t>二、报送材料说明</w:t>
      </w:r>
    </w:p>
    <w:p>
      <w:pPr>
        <w:pStyle w:val="BodyText"/>
      </w:pPr>
      <w:r>
        <w:t>（一）单位推荐公函。</w:t>
      </w:r>
    </w:p>
    <w:p>
      <w:pPr>
        <w:pStyle w:val="BodyText"/>
      </w:pPr>
      <w:r>
        <w:t>单位推荐公函由推选单位，即申请人所在高校。公函须明确</w:t>
      </w:r>
    </w:p>
    <w:p>
      <w:pPr>
        <w:pStyle w:val="BodyText"/>
      </w:pPr>
      <w:r>
        <w:t>推选人员姓名、出生日期、现有职称、申请留学项目、留学国别、</w:t>
      </w:r>
    </w:p>
    <w:p>
      <w:pPr>
        <w:pStyle w:val="BodyText"/>
      </w:pPr>
      <w:r>
        <w:t>－5-</w:t>
      </w:r>
    </w:p>
    <w:p>
      <w:pPr>
        <w:pStyle w:val="BodyText"/>
      </w:pPr>
    </w:p>
    <w:p>
      <w:pPr>
        <w:pStyle w:val="BodyText"/>
      </w:pPr>
      <w:r>
        <w:t>第2页</w:t>
      </w:r>
    </w:p>
    <w:p>
      <w:pPr>
        <w:pStyle w:val="BodyText"/>
      </w:pPr>
      <w:r>
        <w:t>文字识别结果</w:t>
      </w:r>
    </w:p>
    <w:p>
      <w:pPr>
        <w:pStyle w:val="BodyText"/>
      </w:pPr>
      <w:r>
        <w:t>留学期限及现有外语水平等信息，注明推选单位联系人及联系电</w:t>
      </w:r>
    </w:p>
    <w:p>
      <w:pPr>
        <w:pStyle w:val="BodyText"/>
      </w:pPr>
      <w:r>
        <w:t>话，并加盖单位公章。</w:t>
      </w:r>
    </w:p>
    <w:p>
      <w:pPr>
        <w:pStyle w:val="BodyText"/>
      </w:pPr>
      <w:r>
        <w:t>（二）国家留学基金管理委员会出国留学申请表（访学类）。</w:t>
      </w:r>
    </w:p>
    <w:p>
      <w:pPr>
        <w:pStyle w:val="BodyText"/>
      </w:pPr>
      <w:r>
        <w:t>申请人需先登录“国家公派留学管理信息平台”，并按要求如</w:t>
      </w:r>
    </w:p>
    <w:p>
      <w:pPr>
        <w:pStyle w:val="BodyText"/>
      </w:pPr>
      <w:r>
        <w:t>实填写网上申请表；在填写完申请表并确认无误后，可按系统提</w:t>
      </w:r>
    </w:p>
    <w:p>
      <w:pPr>
        <w:pStyle w:val="BodyText"/>
      </w:pPr>
      <w:r>
        <w:t>示完成网上提交并打印。申请表中的有关栏目应视实际情况和项</w:t>
      </w:r>
    </w:p>
    <w:p>
      <w:pPr>
        <w:pStyle w:val="BodyText"/>
      </w:pPr>
      <w:r>
        <w:t>目要求进行填写，如无相关情况可不填。申请人提交的书面申请</w:t>
      </w:r>
    </w:p>
    <w:p>
      <w:pPr>
        <w:pStyle w:val="BodyText"/>
      </w:pPr>
      <w:r>
        <w:t>表应与网上报名信息内容一致。网上申请表正式提交后不能再修</w:t>
      </w:r>
    </w:p>
    <w:p>
      <w:pPr>
        <w:pStyle w:val="BodyText"/>
      </w:pPr>
      <w:r>
        <w:t xml:space="preserve">改信息（如留学期限、留学国别等）。申请人需在纸质申请表“申 </w:t>
      </w:r>
    </w:p>
    <w:p>
      <w:pPr>
        <w:pStyle w:val="BodyText"/>
      </w:pPr>
      <w:r>
        <w:t>请人签字”栏中签名。</w:t>
      </w:r>
    </w:p>
    <w:p>
      <w:pPr>
        <w:pStyle w:val="BodyText"/>
      </w:pPr>
      <w:r>
        <w:t>（三）单位推荐意见表。</w:t>
      </w:r>
    </w:p>
    <w:p>
      <w:pPr>
        <w:pStyle w:val="BodyText"/>
      </w:pPr>
      <w:r>
        <w:t xml:space="preserve">单位推荐意见表在申请人打印申请表时由网上报名系统自 </w:t>
      </w:r>
    </w:p>
    <w:p>
      <w:pPr>
        <w:pStyle w:val="BodyText"/>
      </w:pPr>
      <w:r>
        <w:t>动生成（申请人在网上报名阶段此表不在报名系统中显示）。推</w:t>
      </w:r>
    </w:p>
    <w:p>
      <w:pPr>
        <w:pStyle w:val="BodyText"/>
      </w:pPr>
      <w:r>
        <w:t>荐意见应由申请人所在单位针对每位申请人填写。</w:t>
      </w:r>
    </w:p>
    <w:p>
      <w:pPr>
        <w:pStyle w:val="BodyText"/>
      </w:pPr>
      <w:r>
        <w:t>（四）国外单位正式邀请信复印件。</w:t>
      </w:r>
    </w:p>
    <w:p>
      <w:pPr>
        <w:pStyle w:val="BodyText"/>
      </w:pPr>
      <w:r>
        <w:t>申报时必须提交国外大学或科研机构的邀请信／函。正式邀</w:t>
      </w:r>
    </w:p>
    <w:p>
      <w:pPr>
        <w:pStyle w:val="BodyText"/>
      </w:pPr>
      <w:r>
        <w:t xml:space="preserve">请信／函一般应由外方教授／邀请单位签发，并使用邀请单位专用 </w:t>
      </w:r>
    </w:p>
    <w:p>
      <w:pPr>
        <w:pStyle w:val="BodyText"/>
      </w:pPr>
      <w:r>
        <w:t xml:space="preserve">信纸打印。邀请信／函应明确如下内容（若所申请出国留学项目 </w:t>
      </w:r>
    </w:p>
    <w:p>
      <w:pPr>
        <w:pStyle w:val="BodyText"/>
      </w:pPr>
      <w:r>
        <w:t>对国外邀请信有特别要求，应按项目要求准备）</w:t>
      </w:r>
    </w:p>
    <w:p>
      <w:pPr>
        <w:pStyle w:val="BodyText"/>
      </w:pPr>
      <w:r>
        <w:t>1.基本信息：姓名、国内单位等；</w:t>
      </w:r>
    </w:p>
    <w:p>
      <w:pPr>
        <w:pStyle w:val="BodyText"/>
      </w:pPr>
      <w:r>
        <w:t>2.留学身份：高级研究学者、访问学者／博士后研究；</w:t>
      </w:r>
    </w:p>
    <w:p>
      <w:pPr>
        <w:pStyle w:val="BodyText"/>
      </w:pPr>
      <w:r>
        <w:t>3.留学期限：明确到起止时间；</w:t>
      </w:r>
    </w:p>
    <w:p>
      <w:pPr>
        <w:pStyle w:val="BodyText"/>
      </w:pPr>
      <w:r>
        <w:t>－6-</w:t>
      </w:r>
    </w:p>
    <w:p>
      <w:pPr>
        <w:pStyle w:val="BodyText"/>
      </w:pPr>
    </w:p>
    <w:p>
      <w:pPr>
        <w:pStyle w:val="BodyText"/>
      </w:pPr>
      <w:r>
        <w:t>第3页</w:t>
      </w:r>
    </w:p>
    <w:p>
      <w:pPr>
        <w:pStyle w:val="BodyText"/>
      </w:pPr>
      <w:r>
        <w:t>文字识别结果</w:t>
      </w:r>
    </w:p>
    <w:p>
      <w:pPr>
        <w:pStyle w:val="BodyText"/>
      </w:pPr>
      <w:r>
        <w:t>4.留学专业、课题或研究方向；</w:t>
      </w:r>
    </w:p>
    <w:p>
      <w:pPr>
        <w:pStyle w:val="BodyText"/>
      </w:pPr>
      <w:r>
        <w:t>5.是否符合接受方外语水平要求；</w:t>
      </w:r>
    </w:p>
    <w:p>
      <w:pPr>
        <w:pStyle w:val="BodyText"/>
      </w:pPr>
      <w:r>
        <w:t>6.资金资助情况；</w:t>
      </w:r>
    </w:p>
    <w:p>
      <w:pPr>
        <w:pStyle w:val="BodyText"/>
      </w:pPr>
      <w:r>
        <w:t>7.外方负责人签字（含电子签名）与联系方式。</w:t>
      </w:r>
    </w:p>
    <w:p>
      <w:pPr>
        <w:pStyle w:val="BodyText"/>
      </w:pPr>
      <w:r>
        <w:t>（五）外语水平证明复印件。</w:t>
      </w:r>
    </w:p>
    <w:p>
      <w:pPr>
        <w:pStyle w:val="BodyText"/>
      </w:pPr>
      <w:r>
        <w:t xml:space="preserve">申请人应按所申报项目有关外语水平要求提交相应的有效 </w:t>
      </w:r>
    </w:p>
    <w:p>
      <w:pPr>
        <w:pStyle w:val="BodyText"/>
      </w:pPr>
      <w:r>
        <w:t>外语水平证明复印件。曾在同一语种国家留学一学年或工作一年</w:t>
      </w:r>
    </w:p>
    <w:p>
      <w:pPr>
        <w:pStyle w:val="BodyText"/>
      </w:pPr>
      <w:r>
        <w:t>以上的证明材料，应由我驻外使（领）馆教育处（组）出具。</w:t>
      </w:r>
    </w:p>
    <w:p>
      <w:pPr>
        <w:pStyle w:val="BodyText"/>
      </w:pPr>
      <w:r>
        <w:t>（六）职称证书、最高学历、学位证书复印件。</w:t>
      </w:r>
    </w:p>
    <w:p>
      <w:pPr>
        <w:pStyle w:val="BodyText"/>
      </w:pPr>
      <w:r>
        <w:t>申请人应提供所持有的最高职称、最高学历及学位证书的复</w:t>
      </w:r>
    </w:p>
    <w:p>
      <w:pPr>
        <w:pStyle w:val="BodyText"/>
      </w:pPr>
      <w:r>
        <w:t>印件。网报时请将以上文件合并为一个电子文档进行上传。</w:t>
      </w:r>
    </w:p>
    <w:p>
      <w:pPr>
        <w:pStyle w:val="BodyText"/>
      </w:pPr>
      <w:r>
        <w:t>（七）获奖证书复印件。</w:t>
      </w:r>
    </w:p>
    <w:p>
      <w:pPr>
        <w:pStyle w:val="BodyText"/>
      </w:pPr>
      <w:r>
        <w:t>应是与申请国家留学基金资助相关的、获奖级别最高、日期</w:t>
      </w:r>
    </w:p>
    <w:p>
      <w:pPr>
        <w:pStyle w:val="BodyText"/>
      </w:pPr>
      <w:r>
        <w:t>最新的奖励（原则上应是五年内获得的）。获奖证书复印件不得</w:t>
      </w:r>
    </w:p>
    <w:p>
      <w:pPr>
        <w:pStyle w:val="BodyText"/>
      </w:pPr>
      <w:r>
        <w:t>超过5页（含）。</w:t>
      </w:r>
    </w:p>
    <w:p>
      <w:pPr>
        <w:pStyle w:val="BodyText"/>
      </w:pPr>
      <w:r>
        <w:t>（八）外方合作者简历。</w:t>
      </w:r>
    </w:p>
    <w:p>
      <w:pPr>
        <w:pStyle w:val="BodyText"/>
      </w:pPr>
      <w:r>
        <w:t xml:space="preserve">主要包括国外合作者的教育、学术背景；目前从事科研项目 </w:t>
      </w:r>
    </w:p>
    <w:p>
      <w:pPr>
        <w:pStyle w:val="BodyText"/>
      </w:pPr>
      <w:r>
        <w:t>及近五年内科研、论文发表情况；在国外著名学术机构任职情况</w:t>
      </w:r>
    </w:p>
    <w:p>
      <w:pPr>
        <w:pStyle w:val="BodyText"/>
      </w:pPr>
      <w:r>
        <w:t>等，原则上不超过一页。国外合作者简历需由其本人提供并签字。</w:t>
      </w:r>
    </w:p>
    <w:p>
      <w:pPr>
        <w:pStyle w:val="BodyText"/>
      </w:pPr>
      <w:r>
        <w:t>（九）其他材料。</w:t>
      </w:r>
    </w:p>
    <w:p>
      <w:pPr>
        <w:pStyle w:val="BodyText"/>
      </w:pPr>
      <w:r>
        <w:t xml:space="preserve">申请高级研究学者所需材料：应提供符合高级研究学者申报条 </w:t>
      </w:r>
    </w:p>
    <w:p>
      <w:pPr>
        <w:pStyle w:val="BodyText"/>
      </w:pPr>
      <w:r>
        <w:t>件的证明材料，如国家级人才计划入选者的相关证明材料复印件等。</w:t>
      </w:r>
    </w:p>
    <w:p>
      <w:pPr>
        <w:pStyle w:val="BodyText"/>
      </w:pPr>
      <w:r>
        <w:t>一7一</w:t>
      </w:r>
    </w:p>
    <w:p>
      <w:pPr>
        <w:pStyle w:val="BodyText"/>
      </w:pPr>
    </w:p>
    <w:p>
      <w:pPr>
        <w:pStyle w:val="BodyText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微软雅黑" w:hAnsi="微软雅黑" w:eastAsia="微软雅黑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